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D9" w:rsidRPr="00B96FD9" w:rsidRDefault="00B96FD9" w:rsidP="00B96FD9">
      <w:pPr>
        <w:rPr>
          <w:sz w:val="24"/>
          <w:szCs w:val="24"/>
        </w:rPr>
      </w:pPr>
    </w:p>
    <w:p w:rsidR="00B96FD9" w:rsidRPr="00CF70B6" w:rsidRDefault="00CF70B6" w:rsidP="00CF70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</w:t>
      </w: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CF70B6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Declaro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 xml:space="preserve"> que _________________________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_____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 xml:space="preserve">__, participou como ouvinte da defesa de </w:t>
      </w:r>
      <w:r w:rsidR="00800E8A">
        <w:rPr>
          <w:rFonts w:ascii="Arial" w:hAnsi="Arial" w:cs="Arial"/>
          <w:bCs/>
          <w:color w:val="000000"/>
          <w:sz w:val="24"/>
          <w:szCs w:val="24"/>
        </w:rPr>
        <w:t>Dissertação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A434F2">
        <w:rPr>
          <w:rFonts w:ascii="Arial" w:hAnsi="Arial" w:cs="Arial"/>
          <w:bCs/>
          <w:color w:val="000000"/>
          <w:sz w:val="24"/>
          <w:szCs w:val="24"/>
        </w:rPr>
        <w:t>Mestrado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 xml:space="preserve"> intitulada “________________________________________________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_______________________</w:t>
      </w:r>
      <w:r w:rsidR="00800E8A">
        <w:rPr>
          <w:rFonts w:ascii="Arial" w:hAnsi="Arial" w:cs="Arial"/>
          <w:bCs/>
          <w:color w:val="000000"/>
          <w:sz w:val="24"/>
          <w:szCs w:val="24"/>
        </w:rPr>
        <w:t>______________” do aluno(a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 xml:space="preserve">)  _________________________ do </w:t>
      </w:r>
      <w:r w:rsidR="00800E8A">
        <w:rPr>
          <w:rFonts w:ascii="Arial" w:hAnsi="Arial" w:cs="Arial"/>
          <w:bCs/>
          <w:color w:val="000000"/>
          <w:sz w:val="24"/>
          <w:szCs w:val="24"/>
        </w:rPr>
        <w:t>Mestrado Acadêmico em Toxicologia e Análises Toxicológicas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 xml:space="preserve"> da Universidade Feevale, realizada no dia _____de _____de 201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B96FD9" w:rsidRPr="00B96FD9" w:rsidRDefault="00B96FD9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96FD9" w:rsidRPr="00B96FD9" w:rsidRDefault="00B96FD9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     Novo Hamburgo, aos ____ do mês de ___do ano de dois mil e 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>_______________________________________</w:t>
      </w: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>Assinatura do Presidente d</w:t>
      </w:r>
      <w:bookmarkStart w:id="0" w:name="_GoBack"/>
      <w:bookmarkEnd w:id="0"/>
      <w:r w:rsidRPr="00B96FD9">
        <w:rPr>
          <w:rFonts w:ascii="Arial" w:hAnsi="Arial" w:cs="Arial"/>
          <w:sz w:val="24"/>
          <w:szCs w:val="24"/>
        </w:rPr>
        <w:t>a Banca/Orientador</w:t>
      </w:r>
    </w:p>
    <w:sectPr w:rsidR="00B96FD9" w:rsidRPr="00B96F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55" w:rsidRDefault="001D4455" w:rsidP="006B6404">
      <w:pPr>
        <w:spacing w:after="0" w:line="240" w:lineRule="auto"/>
      </w:pPr>
      <w:r>
        <w:separator/>
      </w:r>
    </w:p>
  </w:endnote>
  <w:endnote w:type="continuationSeparator" w:id="0">
    <w:p w:rsidR="001D4455" w:rsidRDefault="001D4455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3131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55" w:rsidRDefault="001D4455" w:rsidP="006B6404">
      <w:pPr>
        <w:spacing w:after="0" w:line="240" w:lineRule="auto"/>
      </w:pPr>
      <w:r>
        <w:separator/>
      </w:r>
    </w:p>
  </w:footnote>
  <w:footnote w:type="continuationSeparator" w:id="0">
    <w:p w:rsidR="001D4455" w:rsidRDefault="001D4455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020CB4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-276225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4"/>
    <w:rsid w:val="00020CB4"/>
    <w:rsid w:val="00150017"/>
    <w:rsid w:val="001D4455"/>
    <w:rsid w:val="00313156"/>
    <w:rsid w:val="00404193"/>
    <w:rsid w:val="00546ADE"/>
    <w:rsid w:val="0065742C"/>
    <w:rsid w:val="006B6404"/>
    <w:rsid w:val="00800E8A"/>
    <w:rsid w:val="008A1B01"/>
    <w:rsid w:val="009E0BF1"/>
    <w:rsid w:val="00A2523B"/>
    <w:rsid w:val="00A434F2"/>
    <w:rsid w:val="00B96FD9"/>
    <w:rsid w:val="00C409FD"/>
    <w:rsid w:val="00C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E0406D21-334A-43E9-934B-193CF481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457F-9851-4508-9FA9-0F50159D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12</cp:revision>
  <cp:lastPrinted>2015-02-09T17:36:00Z</cp:lastPrinted>
  <dcterms:created xsi:type="dcterms:W3CDTF">2012-08-20T22:28:00Z</dcterms:created>
  <dcterms:modified xsi:type="dcterms:W3CDTF">2019-07-11T21:45:00Z</dcterms:modified>
</cp:coreProperties>
</file>